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Jacques et le haricot magique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beanstalk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magic beans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harp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castle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knock knock knock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giant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 climbs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axe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 smell boy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gold coins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chicken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market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Jacques et le haricot magique</dc:title>
  <dcterms:created xsi:type="dcterms:W3CDTF">2021-10-11T10:00:22Z</dcterms:created>
  <dcterms:modified xsi:type="dcterms:W3CDTF">2021-10-11T10:00:22Z</dcterms:modified>
</cp:coreProperties>
</file>