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Jada's Spelling Word List 12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video    </w:t>
      </w:r>
      <w:r>
        <w:t xml:space="preserve">   variety    </w:t>
      </w:r>
      <w:r>
        <w:t xml:space="preserve">   trial    </w:t>
      </w:r>
      <w:r>
        <w:t xml:space="preserve">   situation    </w:t>
      </w:r>
      <w:r>
        <w:t xml:space="preserve">   ruin    </w:t>
      </w:r>
      <w:r>
        <w:t xml:space="preserve">   rodeo    </w:t>
      </w:r>
      <w:r>
        <w:t xml:space="preserve">   riot    </w:t>
      </w:r>
      <w:r>
        <w:t xml:space="preserve">   recent    </w:t>
      </w:r>
      <w:r>
        <w:t xml:space="preserve">   radio    </w:t>
      </w:r>
      <w:r>
        <w:t xml:space="preserve">   poet    </w:t>
      </w:r>
      <w:r>
        <w:t xml:space="preserve">   piano    </w:t>
      </w:r>
      <w:r>
        <w:t xml:space="preserve">   patriot    </w:t>
      </w:r>
      <w:r>
        <w:t xml:space="preserve">   minus    </w:t>
      </w:r>
      <w:r>
        <w:t xml:space="preserve">   meteor    </w:t>
      </w:r>
      <w:r>
        <w:t xml:space="preserve">   meander    </w:t>
      </w:r>
      <w:r>
        <w:t xml:space="preserve">   ideas    </w:t>
      </w:r>
      <w:r>
        <w:t xml:space="preserve">   genuine    </w:t>
      </w:r>
      <w:r>
        <w:t xml:space="preserve">   fuel    </w:t>
      </w:r>
      <w:r>
        <w:t xml:space="preserve">   fluid    </w:t>
      </w:r>
      <w:r>
        <w:t xml:space="preserve">   diet    </w:t>
      </w:r>
      <w:r>
        <w:t xml:space="preserve">   diary    </w:t>
      </w:r>
      <w:r>
        <w:t xml:space="preserve">   diameter    </w:t>
      </w:r>
      <w:r>
        <w:t xml:space="preserve">   cruel    </w:t>
      </w:r>
      <w:r>
        <w:t xml:space="preserve">   closet    </w:t>
      </w:r>
      <w:r>
        <w:t xml:space="preserve">   casual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Jada's Spelling Word List 12</dc:title>
  <dcterms:created xsi:type="dcterms:W3CDTF">2021-10-11T09:58:30Z</dcterms:created>
  <dcterms:modified xsi:type="dcterms:W3CDTF">2021-10-11T09:58:30Z</dcterms:modified>
</cp:coreProperties>
</file>