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Jada's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dizziness    </w:t>
      </w:r>
      <w:r>
        <w:t xml:space="preserve">   tiniest    </w:t>
      </w:r>
      <w:r>
        <w:t xml:space="preserve">   lilies    </w:t>
      </w:r>
      <w:r>
        <w:t xml:space="preserve">   busier    </w:t>
      </w:r>
      <w:r>
        <w:t xml:space="preserve">   friendliest    </w:t>
      </w:r>
      <w:r>
        <w:t xml:space="preserve">   happiness    </w:t>
      </w:r>
      <w:r>
        <w:t xml:space="preserve">   scariest    </w:t>
      </w:r>
      <w:r>
        <w:t xml:space="preserve">   enemies    </w:t>
      </w:r>
      <w:r>
        <w:t xml:space="preserve">   countries    </w:t>
      </w:r>
      <w:r>
        <w:t xml:space="preserve">   pitied    </w:t>
      </w:r>
      <w:r>
        <w:t xml:space="preserve">   emptiness    </w:t>
      </w:r>
      <w:r>
        <w:t xml:space="preserve">   worthiness    </w:t>
      </w:r>
      <w:r>
        <w:t xml:space="preserve">   duties    </w:t>
      </w:r>
      <w:r>
        <w:t xml:space="preserve">   abilities    </w:t>
      </w:r>
      <w:r>
        <w:t xml:space="preserve">   armies    </w:t>
      </w:r>
      <w:r>
        <w:t xml:space="preserve">   dirtier    </w:t>
      </w:r>
      <w:r>
        <w:t xml:space="preserve">   ladies    </w:t>
      </w:r>
      <w:r>
        <w:t xml:space="preserve">   liberties    </w:t>
      </w:r>
      <w:r>
        <w:t xml:space="preserve">   spied    </w:t>
      </w:r>
      <w:r>
        <w:t xml:space="preserve">   victories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Jada's puzzle</dc:title>
  <dcterms:created xsi:type="dcterms:W3CDTF">2021-10-11T09:58:34Z</dcterms:created>
  <dcterms:modified xsi:type="dcterms:W3CDTF">2021-10-11T09:58:34Z</dcterms:modified>
</cp:coreProperties>
</file>