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Jag Success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Stylish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of fun and good cheer; jolly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few words; short; concise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 made of fungus and either algae or autotrophic bacteria that live together in a mutualistic relationship; often live on tree barks, or cold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in which a word or phrase is applied to an object or action to which it is not literally applicable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mammal, such as a koala , kangaroo, or opossum, whose young complete their embryonic development inside a maternal pouch called the marsupium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Planned movement of military troops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complicated irregular network of passages or paths in which it is difficult to find one's way; a maze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(N) distance light travels in one year (5.88 trillion miles)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picture or design made on a surface by fitting and cementing together small colored pieces, as of tile, glass, or stone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metric unit of length equal to 1000 meters (or 0.621371 miles)</w:t>
            </w:r>
          </w:p>
        </w:tc>
      </w:tr>
    </w:tbl>
    <w:p>
      <w:pPr>
        <w:pStyle w:val="WordBankSmall"/>
      </w:pPr>
      <w:r>
        <w:t xml:space="preserve">   Jaunty     </w:t>
      </w:r>
      <w:r>
        <w:t xml:space="preserve">   Jovial    </w:t>
      </w:r>
      <w:r>
        <w:t xml:space="preserve">   Kilometers    </w:t>
      </w:r>
      <w:r>
        <w:t xml:space="preserve">   Labyrinth     </w:t>
      </w:r>
      <w:r>
        <w:t xml:space="preserve">   Laconic    </w:t>
      </w:r>
      <w:r>
        <w:t xml:space="preserve">   Lichen    </w:t>
      </w:r>
      <w:r>
        <w:t xml:space="preserve">   Light-year    </w:t>
      </w:r>
      <w:r>
        <w:t xml:space="preserve">   Maneuver    </w:t>
      </w:r>
      <w:r>
        <w:t xml:space="preserve">   Marsupial    </w:t>
      </w:r>
      <w:r>
        <w:t xml:space="preserve">   Metaphor    </w:t>
      </w:r>
      <w:r>
        <w:t xml:space="preserve">   Mosaic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 Success Vocabulary Crossword</dc:title>
  <dcterms:created xsi:type="dcterms:W3CDTF">2021-10-12T20:24:28Z</dcterms:created>
  <dcterms:modified xsi:type="dcterms:W3CDTF">2021-10-12T20:24:28Z</dcterms:modified>
</cp:coreProperties>
</file>