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Jagar &amp; Taylor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Thoughtful    </w:t>
      </w:r>
      <w:r>
        <w:t xml:space="preserve">   Cute    </w:t>
      </w:r>
      <w:r>
        <w:t xml:space="preserve">   Funny    </w:t>
      </w:r>
      <w:r>
        <w:t xml:space="preserve">   Prince    </w:t>
      </w:r>
      <w:r>
        <w:t xml:space="preserve">   Lust    </w:t>
      </w:r>
      <w:r>
        <w:t xml:space="preserve">   California    </w:t>
      </w:r>
      <w:r>
        <w:t xml:space="preserve">   Happiness    </w:t>
      </w:r>
      <w:r>
        <w:t xml:space="preserve">   Jagar    </w:t>
      </w:r>
      <w:r>
        <w:t xml:space="preserve">   Taylor    </w:t>
      </w:r>
      <w:r>
        <w:t xml:space="preserve">   December    </w:t>
      </w:r>
      <w:r>
        <w:t xml:space="preserve">   Promises    </w:t>
      </w:r>
      <w:r>
        <w:t xml:space="preserve">   caring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Jagar &amp; Taylor</dc:title>
  <dcterms:created xsi:type="dcterms:W3CDTF">2021-10-11T09:58:54Z</dcterms:created>
  <dcterms:modified xsi:type="dcterms:W3CDTF">2021-10-11T09:58:54Z</dcterms:modified>
</cp:coreProperties>
</file>