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Jagtersblokraai 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Pronkertjie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Gewoon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Ideale verblyfoord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Hare om die mond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Skrikaanjaging deur dade van geweld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Elke uur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Omklem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Te wete kom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Windpomp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Skerp krom nael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Vark manlik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Alleen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Persoon sonder moed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Wat van Sonlig hou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Moeilik begrypbaar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Herhaaldelik aan iets byt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Simbool Fe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Saligmaker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Van my kant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Kuil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Mexikaanse tandlose soogdier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Omgeef borskas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Spoeling vir varke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Verontagsaming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Groot vlieg van die fam. Muscidae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Bedroef wees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Nie-giftige slang wat van eiers leef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Wapenskou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Geskikte teëstander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Gruwelik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Toestand van gewild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Gesigsdeel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Wesenlik bestaande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Ongetem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Spelonk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Moontlikheid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Jagtersblokraai 8</dc:title>
  <dcterms:created xsi:type="dcterms:W3CDTF">2021-10-12T20:25:34Z</dcterms:created>
  <dcterms:modified xsi:type="dcterms:W3CDTF">2021-10-12T20:25:34Z</dcterms:modified>
</cp:coreProperties>
</file>