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J'ai faim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brown bread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cookie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chicken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grilled ham and cheese sandwich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green peppers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and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smoked meat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orange juice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tomato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J'ai faim</dc:title>
  <dcterms:created xsi:type="dcterms:W3CDTF">2021-10-11T09:57:42Z</dcterms:created>
  <dcterms:modified xsi:type="dcterms:W3CDTF">2021-10-11T09:57:42Z</dcterms:modified>
</cp:coreProperties>
</file>