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Jailon Living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opposed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 that lasted 4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Helped free slaves on the Underground Railroad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Gave slaves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bloodiest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south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Provided a fast and cheap way to remove seeds from cotton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Amendment abolished slavery?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reasons the Civil war started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Commander of the Union at the end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made the cotton 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Compromise set to make the north and south happy by making CA a free state, but other states would now be open to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Compromise set where Missouri became a slave state and Maine a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president of the confederate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General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Northern group. This group was lead by Abraham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16th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Very profitable crop grown on plantations in the south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Jailon Living Civil War</dc:title>
  <dcterms:created xsi:type="dcterms:W3CDTF">2021-10-11T10:00:20Z</dcterms:created>
  <dcterms:modified xsi:type="dcterms:W3CDTF">2021-10-11T10:00:20Z</dcterms:modified>
</cp:coreProperties>
</file>