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Jailynn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canoe    </w:t>
      </w:r>
      <w:r>
        <w:t xml:space="preserve">   clue    </w:t>
      </w:r>
      <w:r>
        <w:t xml:space="preserve">   flew    </w:t>
      </w:r>
      <w:r>
        <w:t xml:space="preserve">   follow    </w:t>
      </w:r>
      <w:r>
        <w:t xml:space="preserve">   fruit    </w:t>
      </w:r>
      <w:r>
        <w:t xml:space="preserve">   glue    </w:t>
      </w:r>
      <w:r>
        <w:t xml:space="preserve">   near    </w:t>
      </w:r>
      <w:r>
        <w:t xml:space="preserve">   new    </w:t>
      </w:r>
      <w:r>
        <w:t xml:space="preserve">   paper    </w:t>
      </w:r>
      <w:r>
        <w:t xml:space="preserve">   point    </w:t>
      </w:r>
      <w:r>
        <w:t xml:space="preserve">   room    </w:t>
      </w:r>
      <w:r>
        <w:t xml:space="preserve">   royal    </w:t>
      </w:r>
      <w:r>
        <w:t xml:space="preserve">   shoe    </w:t>
      </w:r>
      <w:r>
        <w:t xml:space="preserve">   suit    </w:t>
      </w:r>
      <w:r>
        <w:t xml:space="preserve">   tool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Jailynn Spelling List</dc:title>
  <dcterms:created xsi:type="dcterms:W3CDTF">2021-10-11T10:00:06Z</dcterms:created>
  <dcterms:modified xsi:type="dcterms:W3CDTF">2021-10-11T10:00:06Z</dcterms:modified>
</cp:coreProperties>
</file>