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Jake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golf    </w:t>
      </w:r>
      <w:r>
        <w:t xml:space="preserve">   skating    </w:t>
      </w:r>
      <w:r>
        <w:t xml:space="preserve">   rollercoasters    </w:t>
      </w:r>
      <w:r>
        <w:t xml:space="preserve">   friends    </w:t>
      </w:r>
      <w:r>
        <w:t xml:space="preserve">   band    </w:t>
      </w:r>
      <w:r>
        <w:t xml:space="preserve">   starbucks    </w:t>
      </w:r>
      <w:r>
        <w:t xml:space="preserve">   crablegs    </w:t>
      </w:r>
      <w:r>
        <w:t xml:space="preserve">   yankees    </w:t>
      </w:r>
      <w:r>
        <w:t xml:space="preserve">   saxophone    </w:t>
      </w:r>
      <w:r>
        <w:t xml:space="preserve">   funny    </w:t>
      </w:r>
      <w:r>
        <w:t xml:space="preserve">   momlovesyou    </w:t>
      </w:r>
      <w:r>
        <w:t xml:space="preserve">   nosy    </w:t>
      </w:r>
      <w:r>
        <w:t xml:space="preserve">   unique    </w:t>
      </w:r>
      <w:r>
        <w:t xml:space="preserve">   smart    </w:t>
      </w:r>
      <w:r>
        <w:t xml:space="preserve">   vitarelli    </w:t>
      </w:r>
      <w:r>
        <w:t xml:space="preserve">   Disney    </w:t>
      </w:r>
      <w:r>
        <w:t xml:space="preserve">   WWE    </w:t>
      </w:r>
      <w:r>
        <w:t xml:space="preserve">   johncena    </w:t>
      </w:r>
      <w:r>
        <w:t xml:space="preserve">   cowboys    </w:t>
      </w:r>
      <w:r>
        <w:t xml:space="preserve">   handsome    </w:t>
      </w:r>
      <w:r>
        <w:t xml:space="preserve">   brocklesner    </w:t>
      </w:r>
      <w:r>
        <w:t xml:space="preserve">   basketball    </w:t>
      </w:r>
      <w:r>
        <w:t xml:space="preserve">   LeBron    </w:t>
      </w:r>
      <w:r>
        <w:t xml:space="preserve">   superstar    </w:t>
      </w:r>
      <w:r>
        <w:t xml:space="preserve">   merrychristmas    </w:t>
      </w:r>
      <w:r>
        <w:t xml:space="preserve">   specialson    </w:t>
      </w:r>
      <w:r>
        <w:t xml:space="preserve">   mansfield    </w:t>
      </w:r>
      <w:r>
        <w:t xml:space="preserve">   zachary    </w:t>
      </w:r>
      <w:r>
        <w:t xml:space="preserve">   baseball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Jake Christmas</dc:title>
  <dcterms:created xsi:type="dcterms:W3CDTF">2021-10-11T09:59:07Z</dcterms:created>
  <dcterms:modified xsi:type="dcterms:W3CDTF">2021-10-11T09:59:07Z</dcterms:modified>
</cp:coreProperties>
</file>