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Jakes isolation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The messy baker    </w:t>
      </w:r>
      <w:r>
        <w:t xml:space="preserve">   our driving tests    </w:t>
      </w:r>
      <w:r>
        <w:t xml:space="preserve">   Our theories    </w:t>
      </w:r>
      <w:r>
        <w:t xml:space="preserve">   Newcastle harbour    </w:t>
      </w:r>
      <w:r>
        <w:t xml:space="preserve">   Matching pjs    </w:t>
      </w:r>
      <w:r>
        <w:t xml:space="preserve">   Restaurant del shannon    </w:t>
      </w:r>
      <w:r>
        <w:t xml:space="preserve">   Fire date    </w:t>
      </w:r>
      <w:r>
        <w:t xml:space="preserve">   Kayaking    </w:t>
      </w:r>
      <w:r>
        <w:t xml:space="preserve">   surfing    </w:t>
      </w:r>
      <w:r>
        <w:t xml:space="preserve">   Oxford island    </w:t>
      </w:r>
      <w:r>
        <w:t xml:space="preserve">   camping    </w:t>
      </w:r>
      <w:r>
        <w:t xml:space="preserve">   picnics    </w:t>
      </w:r>
      <w:r>
        <w:t xml:space="preserve">   Moira demense    </w:t>
      </w:r>
      <w:r>
        <w:t xml:space="preserve">   Portrush    </w:t>
      </w:r>
      <w:r>
        <w:t xml:space="preserve">   zen    </w:t>
      </w:r>
      <w:r>
        <w:t xml:space="preserve">   Sunflower fields    </w:t>
      </w:r>
      <w:r>
        <w:t xml:space="preserve">   Jersey street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Jakes isolation search</dc:title>
  <dcterms:created xsi:type="dcterms:W3CDTF">2022-01-25T03:48:18Z</dcterms:created>
  <dcterms:modified xsi:type="dcterms:W3CDTF">2022-01-25T03:48:18Z</dcterms:modified>
</cp:coreProperties>
</file>