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James 1:22-25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blessed    </w:t>
      </w:r>
      <w:r>
        <w:t xml:space="preserve">   freedom    </w:t>
      </w:r>
      <w:r>
        <w:t xml:space="preserve">   perfectlaw    </w:t>
      </w:r>
      <w:r>
        <w:t xml:space="preserve">   intently    </w:t>
      </w:r>
      <w:r>
        <w:t xml:space="preserve">   looks    </w:t>
      </w:r>
      <w:r>
        <w:t xml:space="preserve">   forgets    </w:t>
      </w:r>
      <w:r>
        <w:t xml:space="preserve">   face    </w:t>
      </w:r>
      <w:r>
        <w:t xml:space="preserve">   mirror    </w:t>
      </w:r>
      <w:r>
        <w:t xml:space="preserve">   word    </w:t>
      </w:r>
      <w:r>
        <w:t xml:space="preserve">   deceive    </w:t>
      </w:r>
      <w:r>
        <w:t xml:space="preserve">   listen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1:22-25</dc:title>
  <dcterms:created xsi:type="dcterms:W3CDTF">2021-10-11T09:59:44Z</dcterms:created>
  <dcterms:modified xsi:type="dcterms:W3CDTF">2021-10-11T09:59:44Z</dcterms:modified>
</cp:coreProperties>
</file>