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James 1-5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then peace-loving, considerate, submissive, full of mercy and good fruit, impartial and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prayer of a righteous person is powerful and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prayer of a righteous person is _______and effective.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testing of faith produces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 rich in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 must not show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“You have faith; I have _____.”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there are two kinds of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_________ yourselves, then, to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do not merely ______ to the word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_______________ who sow in peace reap a harvest of righteousness.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But he gives us more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you __________ in your arrogant schemes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_________ what the word says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Therefore _______ your sins to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we must follow the ___________ from the old testament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Are they not the ones who are __________ the noble name of him to whom you belong?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Be ______________, then, brothers and sisters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God cannot be ________ by evil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see that his faith and his ________ were working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tongue ________ the whole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rich should have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“Abraham believed God, and it was credited to him as _____________,”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favouring some and not caring for others is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patience in the face of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 your hearts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Lord is full of ____________ and mercy.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then peace-loving, ________________ submissive, full of mercy and good fruit, impartial and sincere.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they have sinned, they will be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God opposes the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 the tongue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because you ask with wrong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he  ______________ longs for the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is wise and _______________ among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then peace-loving, considerate, submissive, full of _____________ and good fruit, impartial and sincere.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1-5</dc:title>
  <dcterms:created xsi:type="dcterms:W3CDTF">2021-10-11T09:59:54Z</dcterms:created>
  <dcterms:modified xsi:type="dcterms:W3CDTF">2021-10-11T09:59:54Z</dcterms:modified>
</cp:coreProperties>
</file>