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James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Lay aside all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for the 12 scattered tribes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testing of your faith produces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 slow to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genre of James is MOSTLY considered an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we ask, God will give us 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wrath of man does not produce the __________ of God.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 swift to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doers of the word, not just hearers; do not __________ yourselves.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 perfect gift comes down from the Father of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has the Lord promised to those who love Him?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Blessed is the man who endures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James, a _______ of God and the Lord Jesus Christ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James was thought to experience his conversion after the __________ of Jesus, his half-brother.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According to James 1:12, we will be rewarded if we 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Pure religion is to visit __________ and widows.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1</dc:title>
  <dcterms:created xsi:type="dcterms:W3CDTF">2021-10-11T10:00:12Z</dcterms:created>
  <dcterms:modified xsi:type="dcterms:W3CDTF">2021-10-11T10:00:12Z</dcterms:modified>
</cp:coreProperties>
</file>