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James 3 - The Tongue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L</w:t>
            </w:r>
          </w:p>
        </w:tc>
      </w:tr>
    </w:tbl>
    <w:p>
      <w:pPr>
        <w:pStyle w:val="WordBankSmall"/>
      </w:pPr>
      <w:r>
        <w:t xml:space="preserve">   praise    </w:t>
      </w:r>
      <w:r>
        <w:t xml:space="preserve">   curse    </w:t>
      </w:r>
      <w:r>
        <w:t xml:space="preserve">   kind    </w:t>
      </w:r>
      <w:r>
        <w:t xml:space="preserve">   encourage    </w:t>
      </w:r>
      <w:r>
        <w:t xml:space="preserve">   words    </w:t>
      </w:r>
      <w:r>
        <w:t xml:space="preserve">   control    </w:t>
      </w:r>
      <w:r>
        <w:t xml:space="preserve">   tongue    </w:t>
      </w:r>
      <w:r>
        <w:t xml:space="preserve">   boast    </w:t>
      </w:r>
      <w:r>
        <w:t xml:space="preserve">   horsebit    </w:t>
      </w:r>
      <w:r>
        <w:t xml:space="preserve">   rudder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James 3 - The Tongue</dc:title>
  <dcterms:created xsi:type="dcterms:W3CDTF">2021-10-11T10:00:22Z</dcterms:created>
  <dcterms:modified xsi:type="dcterms:W3CDTF">2021-10-11T10:00:22Z</dcterms:modified>
</cp:coreProperties>
</file>