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James &amp; Ashlee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 want us 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we going to do when you get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you lied to me about; but, here 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 love most besides you and riley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love how you always make me fell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favorite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love for you is -------------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and i will forever be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you always say my name is, even though it is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your daughter i cannot wait to meet one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are my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 always call you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 you spell my last name, you never spell it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you best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Anniversary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addess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love you to the ---- and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cannot wait to be your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can be a little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would do anything to have you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will always be my 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rileys middle name</w:t>
            </w:r>
          </w:p>
        </w:tc>
      </w:tr>
    </w:tbl>
    <w:p>
      <w:pPr>
        <w:pStyle w:val="WordBankLarge"/>
      </w:pPr>
      <w:r>
        <w:t xml:space="preserve">   5222020    </w:t>
      </w:r>
      <w:r>
        <w:t xml:space="preserve">   makingmoney    </w:t>
      </w:r>
      <w:r>
        <w:t xml:space="preserve">   bourne    </w:t>
      </w:r>
      <w:r>
        <w:t xml:space="preserve">   5301996    </w:t>
      </w:r>
      <w:r>
        <w:t xml:space="preserve">   031689    </w:t>
      </w:r>
      <w:r>
        <w:t xml:space="preserve">   everything    </w:t>
      </w:r>
      <w:r>
        <w:t xml:space="preserve">   2630pearideroad    </w:t>
      </w:r>
      <w:r>
        <w:t xml:space="preserve">   getmarried    </w:t>
      </w:r>
      <w:r>
        <w:t xml:space="preserve">   got what i got    </w:t>
      </w:r>
      <w:r>
        <w:t xml:space="preserve">   babies    </w:t>
      </w:r>
      <w:r>
        <w:t xml:space="preserve">   moon    </w:t>
      </w:r>
      <w:r>
        <w:t xml:space="preserve">   riley    </w:t>
      </w:r>
      <w:r>
        <w:t xml:space="preserve">   from the back    </w:t>
      </w:r>
      <w:r>
        <w:t xml:space="preserve">   sleep    </w:t>
      </w:r>
      <w:r>
        <w:t xml:space="preserve">   loved    </w:t>
      </w:r>
      <w:r>
        <w:t xml:space="preserve">   home    </w:t>
      </w:r>
      <w:r>
        <w:t xml:space="preserve">   crazy    </w:t>
      </w:r>
      <w:r>
        <w:t xml:space="preserve">   rolland    </w:t>
      </w:r>
      <w:r>
        <w:t xml:space="preserve">   ashlee brooke    </w:t>
      </w:r>
      <w:r>
        <w:t xml:space="preserve">   wilkinson    </w:t>
      </w:r>
      <w:r>
        <w:t xml:space="preserve">   your age    </w:t>
      </w:r>
      <w:r>
        <w:t xml:space="preserve">   shay    </w:t>
      </w:r>
      <w:r>
        <w:t xml:space="preserve">   brynleigh    </w:t>
      </w:r>
      <w:r>
        <w:t xml:space="preserve">   dreagan    </w:t>
      </w:r>
      <w:r>
        <w:t xml:space="preserve">   unconditional     </w:t>
      </w:r>
      <w:r>
        <w:t xml:space="preserve">   baby    </w:t>
      </w:r>
      <w:r>
        <w:t xml:space="preserve">   yours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&amp; Ashlee</dc:title>
  <dcterms:created xsi:type="dcterms:W3CDTF">2021-10-11T10:01:20Z</dcterms:created>
  <dcterms:modified xsi:type="dcterms:W3CDTF">2021-10-11T10:01:20Z</dcterms:modified>
</cp:coreProperties>
</file>