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James Monroe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Branch of Government made stronger with the court case of McCulloch vs Maryland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Gibbons vs Ogden: All trade on Highway 6 the money goes to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Leader of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who economy was based on agriculture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Country that gave runaway slaves their own protected hiding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Treaty that gave U.S control of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Country who gained freedom by the efforts of Father Hidalgo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Leader of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River that opened up trade throughout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Large ditches dug to connect waterways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Area who economy was based on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millions of dollars did America pay for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General who wanted to destroy the fort for Black Seminoles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a flat bottom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Present day state where the Black Seminoles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number president was Monroe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Tax on imported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a toll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Foreign Policy of James Monroe that protected the Western Hemisphere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direction were settlers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McCulloch v Maryland: No State can interfere with the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of newly freed countries in Central and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Continent Monroe was trying to protect the Americans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Monroe</dc:title>
  <dcterms:created xsi:type="dcterms:W3CDTF">2021-10-11T10:00:57Z</dcterms:created>
  <dcterms:modified xsi:type="dcterms:W3CDTF">2021-10-11T10:00:57Z</dcterms:modified>
</cp:coreProperties>
</file>