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and the Giant Peach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magic    </w:t>
      </w:r>
      <w:r>
        <w:t xml:space="preserve">   famous    </w:t>
      </w:r>
      <w:r>
        <w:t xml:space="preserve">   friends    </w:t>
      </w:r>
      <w:r>
        <w:t xml:space="preserve">   missspider    </w:t>
      </w:r>
      <w:r>
        <w:t xml:space="preserve">   silkworm    </w:t>
      </w:r>
      <w:r>
        <w:t xml:space="preserve">   earthworm    </w:t>
      </w:r>
      <w:r>
        <w:t xml:space="preserve">   centipede    </w:t>
      </w:r>
      <w:r>
        <w:t xml:space="preserve">   ladybug    </w:t>
      </w:r>
      <w:r>
        <w:t xml:space="preserve">   glowworm    </w:t>
      </w:r>
      <w:r>
        <w:t xml:space="preserve">   peach    </w:t>
      </w:r>
      <w:r>
        <w:t xml:space="preserve">   grasshopper    </w:t>
      </w:r>
      <w:r>
        <w:t xml:space="preserve">  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and the Giant Peach</dc:title>
  <dcterms:created xsi:type="dcterms:W3CDTF">2021-10-11T09:59:51Z</dcterms:created>
  <dcterms:modified xsi:type="dcterms:W3CDTF">2021-10-11T09:59:51Z</dcterms:modified>
</cp:coreProperties>
</file>