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James wernimont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</w:tbl>
    <w:p>
      <w:pPr>
        <w:pStyle w:val="WordBankLarge"/>
      </w:pPr>
      <w:r>
        <w:t xml:space="preserve">   Year    </w:t>
      </w:r>
      <w:r>
        <w:t xml:space="preserve">   Steer    </w:t>
      </w:r>
      <w:r>
        <w:t xml:space="preserve">   Spear    </w:t>
      </w:r>
      <w:r>
        <w:t xml:space="preserve">   Rear    </w:t>
      </w:r>
      <w:r>
        <w:t xml:space="preserve">   Perch    </w:t>
      </w:r>
      <w:r>
        <w:t xml:space="preserve">   Peer    </w:t>
      </w:r>
      <w:r>
        <w:t xml:space="preserve">   Near    </w:t>
      </w:r>
      <w:r>
        <w:t xml:space="preserve">   Learn    </w:t>
      </w:r>
      <w:r>
        <w:t xml:space="preserve">   Term    </w:t>
      </w:r>
      <w:r>
        <w:t xml:space="preserve">   Herd    </w:t>
      </w:r>
      <w:r>
        <w:t xml:space="preserve">   Her    </w:t>
      </w:r>
      <w:r>
        <w:t xml:space="preserve">   Heard    </w:t>
      </w:r>
      <w:r>
        <w:t xml:space="preserve">   Germ    </w:t>
      </w:r>
      <w:r>
        <w:t xml:space="preserve">   Fern    </w:t>
      </w:r>
      <w:r>
        <w:t xml:space="preserve">   Fear    </w:t>
      </w:r>
      <w:r>
        <w:t xml:space="preserve">   Earth    </w:t>
      </w:r>
      <w:r>
        <w:t xml:space="preserve">   Ear    </w:t>
      </w:r>
      <w:r>
        <w:t xml:space="preserve">   Deer    </w:t>
      </w:r>
      <w:r>
        <w:t xml:space="preserve">   Dear    </w:t>
      </w:r>
      <w:r>
        <w:t xml:space="preserve">   Clerk    </w:t>
      </w:r>
      <w:r>
        <w:t xml:space="preserve">   Clear    </w:t>
      </w:r>
      <w:r>
        <w:t xml:space="preserve">   Cheer    </w:t>
      </w:r>
      <w:r>
        <w:t xml:space="preserve">   Beard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James wernimont</dc:title>
  <dcterms:created xsi:type="dcterms:W3CDTF">2021-10-11T10:01:48Z</dcterms:created>
  <dcterms:modified xsi:type="dcterms:W3CDTF">2021-10-11T10:01:48Z</dcterms:modified>
</cp:coreProperties>
</file>