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James' word search 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Crescent    </w:t>
      </w:r>
      <w:r>
        <w:t xml:space="preserve">   Maria    </w:t>
      </w:r>
      <w:r>
        <w:t xml:space="preserve">   Crater    </w:t>
      </w:r>
      <w:r>
        <w:t xml:space="preserve">   Telescope    </w:t>
      </w:r>
      <w:r>
        <w:t xml:space="preserve">   Geosynchronous orbit    </w:t>
      </w:r>
      <w:r>
        <w:t xml:space="preserve">   Satellite    </w:t>
      </w:r>
      <w:r>
        <w:t xml:space="preserve">   Gravity    </w:t>
      </w:r>
      <w:r>
        <w:t xml:space="preserve">   waning    </w:t>
      </w:r>
      <w:r>
        <w:t xml:space="preserve">   Gibbous    </w:t>
      </w:r>
      <w:r>
        <w:t xml:space="preserve">   Waxing    </w:t>
      </w:r>
      <w:r>
        <w:t xml:space="preserve">   Tide    </w:t>
      </w:r>
      <w:r>
        <w:t xml:space="preserve">   Lunar eclipse    </w:t>
      </w:r>
      <w:r>
        <w:t xml:space="preserve">   Penumbra    </w:t>
      </w:r>
      <w:r>
        <w:t xml:space="preserve">   Umbra    </w:t>
      </w:r>
      <w:r>
        <w:t xml:space="preserve">   Solar eclipse    </w:t>
      </w:r>
      <w:r>
        <w:t xml:space="preserve">   Eclipse    </w:t>
      </w:r>
      <w:r>
        <w:t xml:space="preserve">   Phase    </w:t>
      </w:r>
      <w:r>
        <w:t xml:space="preserve">   Autumnal equinox    </w:t>
      </w:r>
      <w:r>
        <w:t xml:space="preserve">   Vernal equinox    </w:t>
      </w:r>
      <w:r>
        <w:t xml:space="preserve">   Equinox    </w:t>
      </w:r>
      <w:r>
        <w:t xml:space="preserve">   Solstice    </w:t>
      </w:r>
      <w:r>
        <w:t xml:space="preserve">   Latitude    </w:t>
      </w:r>
      <w:r>
        <w:t xml:space="preserve">   Orbit    </w:t>
      </w:r>
      <w:r>
        <w:t xml:space="preserve">   Revolution    </w:t>
      </w:r>
      <w:r>
        <w:t xml:space="preserve">   Rotation    </w:t>
      </w:r>
      <w:r>
        <w:t xml:space="preserve">   Axis    </w:t>
      </w:r>
      <w:r>
        <w:t xml:space="preserve">   Astronomy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James' word search  project</dc:title>
  <dcterms:created xsi:type="dcterms:W3CDTF">2021-10-11T10:01:53Z</dcterms:created>
  <dcterms:modified xsi:type="dcterms:W3CDTF">2021-10-11T10:01:53Z</dcterms:modified>
</cp:coreProperties>
</file>