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Jamestown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Smith and Pocahontas helped keep what between the Natives and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third attempted colony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came to rescue Jamestown in 1608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long did John White have to wait to return to his colony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the people of Roanoke focus on instead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their new leader of Roanoke for their second colony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decided to let the new settlers starve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was the Roanoke colony set up 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country took over North America in 1497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By what time were there only 12% of the people who survived the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While John and Pocahontas were gone, there was a time period called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 1609, John left with Pocahontas due to a what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saved again by new English settlers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did the new English settlers capture so the Natives wouldn't attack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had to eat dogs, rats, and even human corpses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started the Roanoke colony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disease did the mosquitoes carry in the area of Jamestown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the English and Natives have by 1616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made the same mistakes as Columbus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they build their settlement on for the second 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ships did they use to take the settlers to Jamestown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word was carved into a doorpost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Since they were running out of food, what did they do to get it without working 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won the battle between the Spanish and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Why did they name the new colony Jamestown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Jamestown Crossword Puzzle</dc:title>
  <dcterms:created xsi:type="dcterms:W3CDTF">2021-10-11T10:00:33Z</dcterms:created>
  <dcterms:modified xsi:type="dcterms:W3CDTF">2021-10-11T10:00:33Z</dcterms:modified>
</cp:coreProperties>
</file>