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Jamie Noon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word best describes jamie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word best describes Jamie?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BE AN AMERICAN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SERVICE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HIS COUNTRY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A TALKER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CAN COUNT ON HIM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OF JMA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YOUNG FOLKS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MARRIED TO LISA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IMPORTANT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OF MINE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CONSTRUCTOR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Jamie Noon</dc:title>
  <dcterms:created xsi:type="dcterms:W3CDTF">2021-10-11T10:02:19Z</dcterms:created>
  <dcterms:modified xsi:type="dcterms:W3CDTF">2021-10-11T10:02:19Z</dcterms:modified>
</cp:coreProperties>
</file>