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Jan 5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Softness    </w:t>
      </w:r>
      <w:r>
        <w:t xml:space="preserve">   Spotless    </w:t>
      </w:r>
      <w:r>
        <w:t xml:space="preserve">   Goodness    </w:t>
      </w:r>
      <w:r>
        <w:t xml:space="preserve">   Careless    </w:t>
      </w:r>
      <w:r>
        <w:t xml:space="preserve">   Thickness    </w:t>
      </w:r>
      <w:r>
        <w:t xml:space="preserve">   Fearless    </w:t>
      </w:r>
      <w:r>
        <w:t xml:space="preserve">   Darkness    </w:t>
      </w:r>
      <w:r>
        <w:t xml:space="preserve">   Hopeless    </w:t>
      </w:r>
      <w:r>
        <w:t xml:space="preserve">   Kindness    </w:t>
      </w:r>
      <w:r>
        <w:t xml:space="preserve">   Thankless    </w:t>
      </w:r>
      <w:r>
        <w:t xml:space="preserve">   Helpless    </w:t>
      </w:r>
      <w:r>
        <w:t xml:space="preserve">   Sadness    </w:t>
      </w:r>
      <w:r>
        <w:t xml:space="preserve">   Sickness    </w:t>
      </w:r>
      <w:r>
        <w:t xml:space="preserve">   Painless    </w:t>
      </w:r>
      <w:r>
        <w:t xml:space="preserve">   Halt    </w:t>
      </w:r>
      <w:r>
        <w:t xml:space="preserve">   Succeed    </w:t>
      </w:r>
      <w:r>
        <w:t xml:space="preserve">   Altitude    </w:t>
      </w:r>
      <w:r>
        <w:t xml:space="preserve">   Slopes    </w:t>
      </w:r>
      <w:r>
        <w:t xml:space="preserve">   Tanks    </w:t>
      </w:r>
      <w:r>
        <w:t xml:space="preserve">   Equipment    </w:t>
      </w:r>
      <w:r>
        <w:t xml:space="preserve">   Increases    </w:t>
      </w:r>
      <w:r>
        <w:t xml:space="preserve">   Avalanches    </w:t>
      </w:r>
      <w:r>
        <w:t xml:space="preserve">   Section    </w:t>
      </w:r>
      <w:r>
        <w:t xml:space="preserve">   Approached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5 2015</dc:title>
  <dcterms:created xsi:type="dcterms:W3CDTF">2021-10-11T10:00:36Z</dcterms:created>
  <dcterms:modified xsi:type="dcterms:W3CDTF">2021-10-11T10:00:36Z</dcterms:modified>
</cp:coreProperties>
</file>