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Jane Austen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heroine    </w:t>
      </w:r>
      <w:r>
        <w:t xml:space="preserve">   hero    </w:t>
      </w:r>
      <w:r>
        <w:t xml:space="preserve">   Darcy    </w:t>
      </w:r>
      <w:r>
        <w:t xml:space="preserve">   Elizabeth    </w:t>
      </w:r>
      <w:r>
        <w:t xml:space="preserve">   courtship    </w:t>
      </w:r>
      <w:r>
        <w:t xml:space="preserve">   love    </w:t>
      </w:r>
      <w:r>
        <w:t xml:space="preserve">   gossip    </w:t>
      </w:r>
      <w:r>
        <w:t xml:space="preserve">   marriage    </w:t>
      </w:r>
      <w:r>
        <w:t xml:space="preserve">   ordinary events    </w:t>
      </w:r>
      <w:r>
        <w:t xml:space="preserve">   Henry    </w:t>
      </w:r>
      <w:r>
        <w:t xml:space="preserve">   brother    </w:t>
      </w:r>
      <w:r>
        <w:t xml:space="preserve">   Sir Walter Scott    </w:t>
      </w:r>
      <w:r>
        <w:t xml:space="preserve">   buried    </w:t>
      </w:r>
      <w:r>
        <w:t xml:space="preserve">   publication    </w:t>
      </w:r>
      <w:r>
        <w:t xml:space="preserve">   anonymous    </w:t>
      </w:r>
      <w:r>
        <w:t xml:space="preserve">   Addison's disease    </w:t>
      </w:r>
      <w:r>
        <w:t xml:space="preserve">   Winchester Cathedral    </w:t>
      </w:r>
      <w:r>
        <w:t xml:space="preserve">   Chawton    </w:t>
      </w:r>
      <w:r>
        <w:t xml:space="preserve">   persuasion    </w:t>
      </w:r>
      <w:r>
        <w:t xml:space="preserve">   Mansfield park    </w:t>
      </w:r>
      <w:r>
        <w:t xml:space="preserve">   children    </w:t>
      </w:r>
      <w:r>
        <w:t xml:space="preserve">   father    </w:t>
      </w:r>
      <w:r>
        <w:t xml:space="preserve">   died    </w:t>
      </w:r>
      <w:r>
        <w:t xml:space="preserve">   Cassandra    </w:t>
      </w:r>
      <w:r>
        <w:t xml:space="preserve">   sister    </w:t>
      </w:r>
      <w:r>
        <w:t xml:space="preserve">   Northanger Abbey    </w:t>
      </w:r>
      <w:r>
        <w:t xml:space="preserve">   Emma    </w:t>
      </w:r>
      <w:r>
        <w:t xml:space="preserve">   novel    </w:t>
      </w:r>
      <w:r>
        <w:t xml:space="preserve">   jane Austen    </w:t>
      </w:r>
      <w:r>
        <w:t xml:space="preserve">   Pride and Prejudice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Austen</dc:title>
  <dcterms:created xsi:type="dcterms:W3CDTF">2021-10-11T10:01:33Z</dcterms:created>
  <dcterms:modified xsi:type="dcterms:W3CDTF">2021-10-11T10:01:33Z</dcterms:modified>
</cp:coreProperties>
</file>