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Jane Austen's Pride &amp; Prejudice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Mr Darcy's Aunt's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Mr Darcy's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Mr Darcy's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Name of main female character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Jane's love interest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Mr Darcy's cousin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Name of Elizabeth's Aunt &amp; Uncle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Mr Bingley's rented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Home of the Bennet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Elizabeth's older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Lydia Bennet eloped with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 Austen's Pride &amp; Prejudice Crossword puzzle</dc:title>
  <dcterms:created xsi:type="dcterms:W3CDTF">2021-10-11T10:01:06Z</dcterms:created>
  <dcterms:modified xsi:type="dcterms:W3CDTF">2021-10-11T10:01:06Z</dcterms:modified>
</cp:coreProperties>
</file>