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Jane Eyre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thing of little value or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of being impundent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deep-seated feeling of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action of making or declaring something, typically a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Deplorably bad or unsatisfactory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Affected by or associated with nausea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Mentally or physically inactive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public shame or disgrace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female benefactor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 sharply strong taste or smell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Eyre Vocabulary</dc:title>
  <dcterms:created xsi:type="dcterms:W3CDTF">2021-10-11T10:01:07Z</dcterms:created>
  <dcterms:modified xsi:type="dcterms:W3CDTF">2021-10-11T10:01:07Z</dcterms:modified>
</cp:coreProperties>
</file>