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Jane Eyre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thing of little value or importance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quality of being impundent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deep-seated feeling of dislike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action of making or declaring something, typically a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Deplorably bad or unsatisfactory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Affected by or associated with nausea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Mentally or physically inactive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public shame or disgrace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female benefactor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Having a sharply strong taste or smell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Eyre Vocabulary</dc:title>
  <dcterms:created xsi:type="dcterms:W3CDTF">2021-10-11T10:01:08Z</dcterms:created>
  <dcterms:modified xsi:type="dcterms:W3CDTF">2021-10-11T10:01:08Z</dcterms:modified>
</cp:coreProperties>
</file>