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Janina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age    </w:t>
      </w:r>
      <w:r>
        <w:t xml:space="preserve">   cents    </w:t>
      </w:r>
      <w:r>
        <w:t xml:space="preserve">   changes    </w:t>
      </w:r>
      <w:r>
        <w:t xml:space="preserve">   dice    </w:t>
      </w:r>
      <w:r>
        <w:t xml:space="preserve">   giant    </w:t>
      </w:r>
      <w:r>
        <w:t xml:space="preserve">   giraffe    </w:t>
      </w:r>
      <w:r>
        <w:t xml:space="preserve">   gyms    </w:t>
      </w:r>
      <w:r>
        <w:t xml:space="preserve">   message    </w:t>
      </w:r>
      <w:r>
        <w:t xml:space="preserve">   mice    </w:t>
      </w:r>
      <w:r>
        <w:t xml:space="preserve">   office    </w:t>
      </w:r>
      <w:r>
        <w:t xml:space="preserve">   pages    </w:t>
      </w:r>
      <w:r>
        <w:t xml:space="preserve">   peace    </w:t>
      </w:r>
      <w:r>
        <w:t xml:space="preserve">   peaceful    </w:t>
      </w:r>
      <w:r>
        <w:t xml:space="preserve">   placed    </w:t>
      </w:r>
      <w:r>
        <w:t xml:space="preserve">   pounce    </w:t>
      </w:r>
      <w:r>
        <w:t xml:space="preserve">   price    </w:t>
      </w:r>
      <w:r>
        <w:t xml:space="preserve">   road    </w:t>
      </w:r>
      <w:r>
        <w:t xml:space="preserve">   space    </w:t>
      </w:r>
      <w:r>
        <w:t xml:space="preserve">   wage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Spelling words</dc:title>
  <dcterms:created xsi:type="dcterms:W3CDTF">2021-10-11T10:02:15Z</dcterms:created>
  <dcterms:modified xsi:type="dcterms:W3CDTF">2021-10-11T10:02:15Z</dcterms:modified>
</cp:coreProperties>
</file>