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Janoskians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youtube    </w:t>
      </w:r>
      <w:r>
        <w:t xml:space="preserve">   daniel    </w:t>
      </w:r>
      <w:r>
        <w:t xml:space="preserve">   jai    </w:t>
      </w:r>
      <w:r>
        <w:t xml:space="preserve">   luke    </w:t>
      </w:r>
      <w:r>
        <w:t xml:space="preserve">   beau    </w:t>
      </w:r>
      <w:r>
        <w:t xml:space="preserve">   yammouni    </w:t>
      </w:r>
      <w:r>
        <w:t xml:space="preserve">   sahyounie    </w:t>
      </w:r>
      <w:r>
        <w:t xml:space="preserve">   brooks    </w:t>
      </w:r>
      <w:r>
        <w:t xml:space="preserve">   caylen    </w:t>
      </w:r>
      <w:r>
        <w:t xml:space="preserve">   jc    </w:t>
      </w:r>
      <w:r>
        <w:t xml:space="preserve">   lawley    </w:t>
      </w:r>
      <w:r>
        <w:t xml:space="preserve">   kian    </w:t>
      </w:r>
      <w:r>
        <w:t xml:space="preserve">   Janoskians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Janoskians</dc:title>
  <dcterms:created xsi:type="dcterms:W3CDTF">2021-10-11T10:01:17Z</dcterms:created>
  <dcterms:modified xsi:type="dcterms:W3CDTF">2021-10-11T10:01:17Z</dcterms:modified>
</cp:coreProperties>
</file>