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January 17th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audience    </w:t>
      </w:r>
      <w:r>
        <w:t xml:space="preserve">   audio    </w:t>
      </w:r>
      <w:r>
        <w:t xml:space="preserve">   cereal    </w:t>
      </w:r>
      <w:r>
        <w:t xml:space="preserve">   Create    </w:t>
      </w:r>
      <w:r>
        <w:t xml:space="preserve">   Creole    </w:t>
      </w:r>
      <w:r>
        <w:t xml:space="preserve">   duo    </w:t>
      </w:r>
      <w:r>
        <w:t xml:space="preserve">   Idea    </w:t>
      </w:r>
      <w:r>
        <w:t xml:space="preserve">   Medium    </w:t>
      </w:r>
      <w:r>
        <w:t xml:space="preserve">   patio    </w:t>
      </w:r>
      <w:r>
        <w:t xml:space="preserve">   Piano    </w:t>
      </w:r>
      <w:r>
        <w:t xml:space="preserve">   pioneer    </w:t>
      </w:r>
      <w:r>
        <w:t xml:space="preserve">   radiate    </w:t>
      </w:r>
      <w:r>
        <w:t xml:space="preserve">   Radio    </w:t>
      </w:r>
      <w:r>
        <w:t xml:space="preserve">   recreation    </w:t>
      </w:r>
      <w:r>
        <w:t xml:space="preserve">   rodeo    </w:t>
      </w:r>
      <w:r>
        <w:t xml:space="preserve">   stadium    </w:t>
      </w:r>
      <w:r>
        <w:t xml:space="preserve">   studio    </w:t>
      </w:r>
      <w:r>
        <w:t xml:space="preserve">   trio    </w:t>
      </w:r>
      <w:r>
        <w:t xml:space="preserve">   Video    </w:t>
      </w:r>
      <w:r>
        <w:t xml:space="preserve">   violin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17th Words</dc:title>
  <dcterms:created xsi:type="dcterms:W3CDTF">2021-10-11T10:01:41Z</dcterms:created>
  <dcterms:modified xsi:type="dcterms:W3CDTF">2021-10-11T10:01:41Z</dcterms:modified>
</cp:coreProperties>
</file>