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29,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proclamation    </w:t>
      </w:r>
      <w:r>
        <w:t xml:space="preserve">   perish    </w:t>
      </w:r>
      <w:r>
        <w:t xml:space="preserve">   tension    </w:t>
      </w:r>
      <w:r>
        <w:t xml:space="preserve">   shattered    </w:t>
      </w:r>
      <w:r>
        <w:t xml:space="preserve">   haste    </w:t>
      </w:r>
      <w:r>
        <w:t xml:space="preserve">   armies    </w:t>
      </w:r>
      <w:r>
        <w:t xml:space="preserve">   mosses    </w:t>
      </w:r>
      <w:r>
        <w:t xml:space="preserve">   supplies    </w:t>
      </w:r>
      <w:r>
        <w:t xml:space="preserve">   mistakes    </w:t>
      </w:r>
      <w:r>
        <w:t xml:space="preserve">   patches    </w:t>
      </w:r>
      <w:r>
        <w:t xml:space="preserve">   ranches    </w:t>
      </w:r>
      <w:r>
        <w:t xml:space="preserve">   babies    </w:t>
      </w:r>
      <w:r>
        <w:t xml:space="preserve">   enemies    </w:t>
      </w:r>
      <w:r>
        <w:t xml:space="preserve">   arrows    </w:t>
      </w:r>
      <w:r>
        <w:t xml:space="preserve">   couches    </w:t>
      </w:r>
      <w:r>
        <w:t xml:space="preserve">   engines    </w:t>
      </w:r>
      <w:r>
        <w:t xml:space="preserve">   hobbies    </w:t>
      </w:r>
      <w:r>
        <w:t xml:space="preserve">   glasses    </w:t>
      </w:r>
      <w:r>
        <w:t xml:space="preserve">   caves    </w:t>
      </w:r>
      <w:r>
        <w:t xml:space="preserve">   parents    </w:t>
      </w:r>
      <w:r>
        <w:t xml:space="preserve">   dresses    </w:t>
      </w:r>
      <w:r>
        <w:t xml:space="preserve">   arches    </w:t>
      </w:r>
      <w:r>
        <w:t xml:space="preserve">   props    </w:t>
      </w:r>
      <w:r>
        <w:t xml:space="preserve">   mints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2018</dc:title>
  <dcterms:created xsi:type="dcterms:W3CDTF">2021-10-11T10:02:16Z</dcterms:created>
  <dcterms:modified xsi:type="dcterms:W3CDTF">2021-10-11T10:02:16Z</dcterms:modified>
</cp:coreProperties>
</file>