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January Spelling Words 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treaty    </w:t>
      </w:r>
      <w:r>
        <w:t xml:space="preserve">   ally    </w:t>
      </w:r>
      <w:r>
        <w:t xml:space="preserve">   accompany    </w:t>
      </w:r>
      <w:r>
        <w:t xml:space="preserve">   scientific    </w:t>
      </w:r>
      <w:r>
        <w:t xml:space="preserve">   inquiry    </w:t>
      </w:r>
      <w:r>
        <w:t xml:space="preserve">   forbidding    </w:t>
      </w:r>
      <w:r>
        <w:t xml:space="preserve">   replacing    </w:t>
      </w:r>
      <w:r>
        <w:t xml:space="preserve">   radiating    </w:t>
      </w:r>
      <w:r>
        <w:t xml:space="preserve">   tolerating    </w:t>
      </w:r>
      <w:r>
        <w:t xml:space="preserve">   measuring    </w:t>
      </w:r>
      <w:r>
        <w:t xml:space="preserve">   Japanese    </w:t>
      </w:r>
      <w:r>
        <w:t xml:space="preserve">   chief    </w:t>
      </w:r>
      <w:r>
        <w:t xml:space="preserve">   sight    </w:t>
      </w:r>
      <w:r>
        <w:t xml:space="preserve">   send    </w:t>
      </w:r>
      <w:r>
        <w:t xml:space="preserve">   dollars    </w:t>
      </w:r>
      <w:r>
        <w:t xml:space="preserve">   rich    </w:t>
      </w:r>
      <w:r>
        <w:t xml:space="preserve">   tied    </w:t>
      </w:r>
      <w:r>
        <w:t xml:space="preserve">   fruit    </w:t>
      </w:r>
      <w:r>
        <w:t xml:space="preserve">   entered    </w:t>
      </w:r>
      <w:r>
        <w:t xml:space="preserve">   position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Spelling Words 18</dc:title>
  <dcterms:created xsi:type="dcterms:W3CDTF">2021-10-11T10:01:35Z</dcterms:created>
  <dcterms:modified xsi:type="dcterms:W3CDTF">2021-10-11T10:01:35Z</dcterms:modified>
</cp:coreProperties>
</file>