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January Teller Meeting -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COUNT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CHECK ACCOUNT WITH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CUSTOMER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REASON WE ARE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BRANCH REVIEW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CHECK ACCOUNT WITH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HARD TO HANDLE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PUT MONEY IN THE BANK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DIRTY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ENCOURAGEMENT TO MEET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FINANCIAL INSTITUTION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 MONEY FROM THE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TO GO TO WHEN YOU NEED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INTRODUCE CUSTOMER TO A SPECIALIST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EXTRA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STANDARDS TO MEET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Teller Meeting - Week 2</dc:title>
  <dcterms:created xsi:type="dcterms:W3CDTF">2021-10-11T10:01:45Z</dcterms:created>
  <dcterms:modified xsi:type="dcterms:W3CDTF">2021-10-11T10:01:45Z</dcterms:modified>
</cp:coreProperties>
</file>