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January Word Search - SIPS &amp; SQF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planning    </w:t>
      </w:r>
      <w:r>
        <w:t xml:space="preserve">   goals    </w:t>
      </w:r>
      <w:r>
        <w:t xml:space="preserve">   improve    </w:t>
      </w:r>
      <w:r>
        <w:t xml:space="preserve">   review    </w:t>
      </w:r>
      <w:r>
        <w:t xml:space="preserve">   policy    </w:t>
      </w:r>
      <w:r>
        <w:t xml:space="preserve">   customers    </w:t>
      </w:r>
      <w:r>
        <w:t xml:space="preserve">   certification    </w:t>
      </w:r>
      <w:r>
        <w:t xml:space="preserve">   food    </w:t>
      </w:r>
      <w:r>
        <w:t xml:space="preserve">   quality    </w:t>
      </w:r>
      <w:r>
        <w:t xml:space="preserve">   safe    </w:t>
      </w:r>
      <w:r>
        <w:t xml:space="preserve">   SQF    </w:t>
      </w:r>
      <w:r>
        <w:t xml:space="preserve">   meetings    </w:t>
      </w:r>
      <w:r>
        <w:t xml:space="preserve">   participate    </w:t>
      </w:r>
      <w:r>
        <w:t xml:space="preserve">   volunteer    </w:t>
      </w:r>
      <w:r>
        <w:t xml:space="preserve">   hazards    </w:t>
      </w:r>
      <w:r>
        <w:t xml:space="preserve">   eliminating    </w:t>
      </w:r>
      <w:r>
        <w:t xml:space="preserve">   leadership    </w:t>
      </w:r>
      <w:r>
        <w:t xml:space="preserve">   regulations    </w:t>
      </w:r>
      <w:r>
        <w:t xml:space="preserve">   risk    </w:t>
      </w:r>
      <w:r>
        <w:t xml:space="preserve">   responsibilty    </w:t>
      </w:r>
      <w:r>
        <w:t xml:space="preserve">   comply    </w:t>
      </w:r>
      <w:r>
        <w:t xml:space="preserve">   safety    </w:t>
      </w:r>
      <w:r>
        <w:t xml:space="preserve">   system    </w:t>
      </w:r>
      <w:r>
        <w:t xml:space="preserve">   management    </w:t>
      </w:r>
      <w:r>
        <w:t xml:space="preserve">   prevention    </w:t>
      </w:r>
      <w:r>
        <w:t xml:space="preserve">   injury    </w:t>
      </w:r>
      <w:r>
        <w:t xml:space="preserve">   Smithfield    </w:t>
      </w:r>
      <w:r>
        <w:t xml:space="preserve">   SIPS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Word Search - SIPS &amp; SQF</dc:title>
  <dcterms:created xsi:type="dcterms:W3CDTF">2022-01-29T03:38:00Z</dcterms:created>
  <dcterms:modified xsi:type="dcterms:W3CDTF">2022-01-29T03:38:00Z</dcterms:modified>
</cp:coreProperties>
</file>