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January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Wood Stove    </w:t>
      </w:r>
      <w:r>
        <w:t xml:space="preserve">   Wintertime    </w:t>
      </w:r>
      <w:r>
        <w:t xml:space="preserve">   Windy    </w:t>
      </w:r>
      <w:r>
        <w:t xml:space="preserve">   Wind    </w:t>
      </w:r>
      <w:r>
        <w:t xml:space="preserve">   Thermal     </w:t>
      </w:r>
      <w:r>
        <w:t xml:space="preserve">   Storm    </w:t>
      </w:r>
      <w:r>
        <w:t xml:space="preserve">   Snowstorm    </w:t>
      </w:r>
      <w:r>
        <w:t xml:space="preserve">   Snowflake    </w:t>
      </w:r>
      <w:r>
        <w:t xml:space="preserve">   Snowboard    </w:t>
      </w:r>
      <w:r>
        <w:t xml:space="preserve">   Snow    </w:t>
      </w:r>
      <w:r>
        <w:t xml:space="preserve">   Slippery    </w:t>
      </w:r>
      <w:r>
        <w:t xml:space="preserve">   Sled    </w:t>
      </w:r>
      <w:r>
        <w:t xml:space="preserve">   Ski    </w:t>
      </w:r>
      <w:r>
        <w:t xml:space="preserve">   Scarf     </w:t>
      </w:r>
      <w:r>
        <w:t xml:space="preserve">   Polar     </w:t>
      </w:r>
      <w:r>
        <w:t xml:space="preserve">   Mittens    </w:t>
      </w:r>
      <w:r>
        <w:t xml:space="preserve">   Melt    </w:t>
      </w:r>
      <w:r>
        <w:t xml:space="preserve">   Jack Frost    </w:t>
      </w:r>
      <w:r>
        <w:t xml:space="preserve">   Jacket    </w:t>
      </w:r>
      <w:r>
        <w:t xml:space="preserve">   Icy    </w:t>
      </w:r>
      <w:r>
        <w:t xml:space="preserve">   Ice Skates    </w:t>
      </w:r>
      <w:r>
        <w:t xml:space="preserve">   Ice    </w:t>
      </w:r>
      <w:r>
        <w:t xml:space="preserve">   Hot Chocolate    </w:t>
      </w:r>
      <w:r>
        <w:t xml:space="preserve">   Heater    </w:t>
      </w:r>
      <w:r>
        <w:t xml:space="preserve">   Heat    </w:t>
      </w:r>
      <w:r>
        <w:t xml:space="preserve">   Frost    </w:t>
      </w:r>
      <w:r>
        <w:t xml:space="preserve">   Frosty    </w:t>
      </w:r>
      <w:r>
        <w:t xml:space="preserve">   Frostbite    </w:t>
      </w:r>
      <w:r>
        <w:t xml:space="preserve">   Freezing Rain    </w:t>
      </w:r>
      <w:r>
        <w:t xml:space="preserve">   Freezing    </w:t>
      </w:r>
      <w:r>
        <w:t xml:space="preserve">   Fireplace    </w:t>
      </w:r>
      <w:r>
        <w:t xml:space="preserve">   Fire    </w:t>
      </w:r>
      <w:r>
        <w:t xml:space="preserve">   earmuffs    </w:t>
      </w:r>
      <w:r>
        <w:t xml:space="preserve">   Comforter    </w:t>
      </w:r>
      <w:r>
        <w:t xml:space="preserve">   cold    </w:t>
      </w:r>
      <w:r>
        <w:t xml:space="preserve">   coat    </w:t>
      </w:r>
      <w:r>
        <w:t xml:space="preserve">   Chill    </w:t>
      </w:r>
      <w:r>
        <w:t xml:space="preserve">   Blizzard    </w:t>
      </w:r>
      <w:r>
        <w:t xml:space="preserve">   Blanket    </w:t>
      </w:r>
      <w:r>
        <w:t xml:space="preserve">   Black Ice    </w:t>
      </w:r>
      <w:r>
        <w:t xml:space="preserve">   Bitter Cold    </w:t>
      </w:r>
      <w:r>
        <w:t xml:space="preserve">   Below Zero    </w:t>
      </w:r>
      <w:r>
        <w:t xml:space="preserve">   Arctic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Word Search</dc:title>
  <dcterms:created xsi:type="dcterms:W3CDTF">2021-10-11T10:01:27Z</dcterms:created>
  <dcterms:modified xsi:type="dcterms:W3CDTF">2021-10-11T10:01:27Z</dcterms:modified>
</cp:coreProperties>
</file>