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January (World)</w:t>
      </w:r>
    </w:p>
    <w:p>
      <w:pPr>
        <w:pStyle w:val="Questions"/>
      </w:pPr>
      <w:r>
        <w:t xml:space="preserve">1. RMOIA NDA SNIOC HDSA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2. NCA UOY ELHP?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COOLSR ERVE!YEREHW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4. THE SAKCN ARHCT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HTE BGI BOOK UBAOT SU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6. GYPAILN ROTSE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NTIEAEPC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ST71 EDSOEIP CTREOBNAEIL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9. NSAUI’ST EIPSURSR PRTAY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10. 'IM SO H!AYPP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THE ABOT ALTOF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TIEBEDM USSINEBS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SAEPH CSEARRESH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14. SITUNA OGES OT ETH CDOTOR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15. !SCIOOPRNNTAT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A BRAND EWN AGEM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17. A PEIRURSS TEGUS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18. RSDES PU YAD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’TMIS IBG BDNA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20. ,PU OWDN, LAL AN!UORD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21. TRYOS ALWL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ETPAHABL NRAIT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23. BNRSEUM EREW!HEYVRE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24. ’SUSATNI PIINSETDOCR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25. URO OGHODOHNERIB VTFASLIE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26. ISHT SI ALL SLHEP-COOR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27. EETM AKLOP TDSO!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28. ETH CVARNSGEE NTHU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29. L’TSE WI!RTE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30. WIGTILHT SSL’AERKP EESMSSGA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31. YODB LAEUAGGN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(World)</dc:title>
  <dcterms:created xsi:type="dcterms:W3CDTF">2021-10-11T10:03:03Z</dcterms:created>
  <dcterms:modified xsi:type="dcterms:W3CDTF">2021-10-11T10:03:03Z</dcterms:modified>
</cp:coreProperties>
</file>