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Japan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crane    </w:t>
      </w:r>
      <w:r>
        <w:t xml:space="preserve">   topknot    </w:t>
      </w:r>
      <w:r>
        <w:t xml:space="preserve">   dohyo    </w:t>
      </w:r>
      <w:r>
        <w:t xml:space="preserve">   Osamu Tezuka    </w:t>
      </w:r>
      <w:r>
        <w:t xml:space="preserve">   animated    </w:t>
      </w:r>
      <w:r>
        <w:t xml:space="preserve">   comic    </w:t>
      </w:r>
      <w:r>
        <w:t xml:space="preserve">   earthquakes    </w:t>
      </w:r>
      <w:r>
        <w:t xml:space="preserve">   volcanoes    </w:t>
      </w:r>
      <w:r>
        <w:t xml:space="preserve">   shinai    </w:t>
      </w:r>
      <w:r>
        <w:t xml:space="preserve">   wagashi    </w:t>
      </w:r>
      <w:r>
        <w:t xml:space="preserve">   Tea Ceremony    </w:t>
      </w:r>
      <w:r>
        <w:t xml:space="preserve">   Japanese    </w:t>
      </w:r>
      <w:r>
        <w:t xml:space="preserve">   Sumo Wrestling    </w:t>
      </w:r>
      <w:r>
        <w:t xml:space="preserve">   Shinto    </w:t>
      </w:r>
      <w:r>
        <w:t xml:space="preserve">   Kendo    </w:t>
      </w:r>
      <w:r>
        <w:t xml:space="preserve">   Bonsai    </w:t>
      </w:r>
      <w:r>
        <w:t xml:space="preserve">   Manga    </w:t>
      </w:r>
      <w:r>
        <w:t xml:space="preserve">   Animae    </w:t>
      </w:r>
      <w:r>
        <w:t xml:space="preserve">   Mt Fuji    </w:t>
      </w:r>
      <w:r>
        <w:t xml:space="preserve">   bamboo    </w:t>
      </w:r>
      <w:r>
        <w:t xml:space="preserve">   sashimi    </w:t>
      </w:r>
      <w:r>
        <w:t xml:space="preserve">   sushi    </w:t>
      </w:r>
      <w:r>
        <w:t xml:space="preserve">   Cherry Blossom    </w:t>
      </w:r>
      <w:r>
        <w:t xml:space="preserve">   Olympics    </w:t>
      </w:r>
      <w:r>
        <w:t xml:space="preserve">   Origami    </w:t>
      </w:r>
      <w:r>
        <w:t xml:space="preserve">   Haiku    </w:t>
      </w:r>
      <w:r>
        <w:t xml:space="preserve">   Tokyo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</dc:title>
  <dcterms:created xsi:type="dcterms:W3CDTF">2021-10-11T10:03:18Z</dcterms:created>
  <dcterms:modified xsi:type="dcterms:W3CDTF">2021-10-11T10:03:18Z</dcterms:modified>
</cp:coreProperties>
</file>