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Highest point in Japan - Mount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4 main islands in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Ancient warriors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martial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Currency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Traditional Japanese robe with wide sleeves.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 of growing miniature trees.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Japanese high speed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wrestling famous in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 line poem with 5,7,5 syllables per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Continent that Japan belongs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Cotton mattress used as bedding in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Art of paper folding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Crossword</dc:title>
  <dcterms:created xsi:type="dcterms:W3CDTF">2021-10-11T10:03:06Z</dcterms:created>
  <dcterms:modified xsi:type="dcterms:W3CDTF">2021-10-11T10:03:06Z</dcterms:modified>
</cp:coreProperties>
</file>