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ho    </w:t>
      </w:r>
      <w:r>
        <w:t xml:space="preserve">   he    </w:t>
      </w:r>
      <w:r>
        <w:t xml:space="preserve">   fu    </w:t>
      </w:r>
      <w:r>
        <w:t xml:space="preserve">   hi    </w:t>
      </w:r>
      <w:r>
        <w:t xml:space="preserve">   ha    </w:t>
      </w:r>
      <w:r>
        <w:t xml:space="preserve">   no    </w:t>
      </w:r>
      <w:r>
        <w:t xml:space="preserve">   ne    </w:t>
      </w:r>
      <w:r>
        <w:t xml:space="preserve">   nu    </w:t>
      </w:r>
      <w:r>
        <w:t xml:space="preserve">   ni    </w:t>
      </w:r>
      <w:r>
        <w:t xml:space="preserve">   na    </w:t>
      </w:r>
      <w:r>
        <w:t xml:space="preserve">   to    </w:t>
      </w:r>
      <w:r>
        <w:t xml:space="preserve">   te    </w:t>
      </w:r>
      <w:r>
        <w:t xml:space="preserve">   tsu    </w:t>
      </w:r>
      <w:r>
        <w:t xml:space="preserve">   chi    </w:t>
      </w:r>
      <w:r>
        <w:t xml:space="preserve">   ta    </w:t>
      </w:r>
      <w:r>
        <w:t xml:space="preserve">   ko    </w:t>
      </w:r>
      <w:r>
        <w:t xml:space="preserve">   ke    </w:t>
      </w:r>
      <w:r>
        <w:t xml:space="preserve">   ku    </w:t>
      </w:r>
      <w:r>
        <w:t xml:space="preserve">   ki    </w:t>
      </w:r>
      <w:r>
        <w:t xml:space="preserve">   ka    </w:t>
      </w:r>
      <w:r>
        <w:t xml:space="preserve">   sa    </w:t>
      </w:r>
      <w:r>
        <w:t xml:space="preserve">   su    </w:t>
      </w:r>
      <w:r>
        <w:t xml:space="preserve">   so    </w:t>
      </w:r>
      <w:r>
        <w:t xml:space="preserve">   se    </w:t>
      </w:r>
      <w:r>
        <w:t xml:space="preserve">   shi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</dc:title>
  <dcterms:created xsi:type="dcterms:W3CDTF">2021-10-12T14:27:39Z</dcterms:created>
  <dcterms:modified xsi:type="dcterms:W3CDTF">2021-10-12T14:27:39Z</dcterms:modified>
</cp:coreProperties>
</file>