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akai    </w:t>
      </w:r>
      <w:r>
        <w:t xml:space="preserve">   aoi    </w:t>
      </w:r>
      <w:r>
        <w:t xml:space="preserve">   basu    </w:t>
      </w:r>
      <w:r>
        <w:t xml:space="preserve">   bijutsu    </w:t>
      </w:r>
      <w:r>
        <w:t xml:space="preserve">   chairoi    </w:t>
      </w:r>
      <w:r>
        <w:t xml:space="preserve">   chichi    </w:t>
      </w:r>
      <w:r>
        <w:t xml:space="preserve">   dansu    </w:t>
      </w:r>
      <w:r>
        <w:t xml:space="preserve">   densha    </w:t>
      </w:r>
      <w:r>
        <w:t xml:space="preserve">   haha    </w:t>
      </w:r>
      <w:r>
        <w:t xml:space="preserve">   hotori    </w:t>
      </w:r>
      <w:r>
        <w:t xml:space="preserve">   ichi    </w:t>
      </w:r>
      <w:r>
        <w:t xml:space="preserve">   ikimashita    </w:t>
      </w:r>
      <w:r>
        <w:t xml:space="preserve">   inu    </w:t>
      </w:r>
      <w:r>
        <w:t xml:space="preserve">   juu    </w:t>
      </w:r>
      <w:r>
        <w:t xml:space="preserve">   juugatsu    </w:t>
      </w:r>
      <w:r>
        <w:t xml:space="preserve">   karate    </w:t>
      </w:r>
      <w:r>
        <w:t xml:space="preserve">   man    </w:t>
      </w:r>
      <w:r>
        <w:t xml:space="preserve">   midori    </w:t>
      </w:r>
      <w:r>
        <w:t xml:space="preserve">   mimi    </w:t>
      </w:r>
      <w:r>
        <w:t xml:space="preserve">   nihon    </w:t>
      </w:r>
      <w:r>
        <w:t xml:space="preserve">   ohayou    </w:t>
      </w:r>
      <w:r>
        <w:t xml:space="preserve">   ookii    </w:t>
      </w:r>
      <w:r>
        <w:t xml:space="preserve">   orenji    </w:t>
      </w:r>
      <w:r>
        <w:t xml:space="preserve">   pinku    </w:t>
      </w:r>
      <w:r>
        <w:t xml:space="preserve">   san    </w:t>
      </w:r>
      <w:r>
        <w:t xml:space="preserve">   sensei    </w:t>
      </w:r>
      <w:r>
        <w:t xml:space="preserve">   shiroi    </w:t>
      </w:r>
      <w:r>
        <w:t xml:space="preserve">   tabemashita    </w:t>
      </w:r>
      <w:r>
        <w:t xml:space="preserve">   takai    </w:t>
      </w:r>
      <w:r>
        <w:t xml:space="preserve">   tanoshi    </w:t>
      </w:r>
      <w:r>
        <w:t xml:space="preserve">   tekonoraji    </w:t>
      </w:r>
      <w:r>
        <w:t xml:space="preserve">   utsukushi    </w:t>
      </w:r>
      <w:r>
        <w:t xml:space="preserve">   watashi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</dc:title>
  <dcterms:created xsi:type="dcterms:W3CDTF">2021-10-12T14:27:49Z</dcterms:created>
  <dcterms:modified xsi:type="dcterms:W3CDTF">2021-10-12T14:27:49Z</dcterms:modified>
</cp:coreProperties>
</file>