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Japanese Birds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Egret    </w:t>
      </w:r>
      <w:r>
        <w:t xml:space="preserve">   Heron    </w:t>
      </w:r>
      <w:r>
        <w:t xml:space="preserve">   Pelican    </w:t>
      </w:r>
      <w:r>
        <w:t xml:space="preserve">   Stork    </w:t>
      </w:r>
      <w:r>
        <w:t xml:space="preserve">   Loon    </w:t>
      </w:r>
      <w:r>
        <w:t xml:space="preserve">   Puffin    </w:t>
      </w:r>
      <w:r>
        <w:t xml:space="preserve">   Stilt    </w:t>
      </w:r>
      <w:r>
        <w:t xml:space="preserve">   Crane    </w:t>
      </w:r>
      <w:r>
        <w:t xml:space="preserve">   Cuckoo    </w:t>
      </w:r>
      <w:r>
        <w:t xml:space="preserve">   Pheasant    </w:t>
      </w:r>
      <w:r>
        <w:t xml:space="preserve">   Owl    </w:t>
      </w:r>
      <w:r>
        <w:t xml:space="preserve">   Swan    </w:t>
      </w:r>
      <w:r>
        <w:t xml:space="preserve">   Goose    </w:t>
      </w:r>
      <w:r>
        <w:t xml:space="preserve">   Duck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Birds</dc:title>
  <dcterms:created xsi:type="dcterms:W3CDTF">2021-10-12T20:48:21Z</dcterms:created>
  <dcterms:modified xsi:type="dcterms:W3CDTF">2021-10-12T20:48:21Z</dcterms:modified>
</cp:coreProperties>
</file>