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Japanese Color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Purple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Color Names</dc:title>
  <dcterms:created xsi:type="dcterms:W3CDTF">2021-10-12T14:28:06Z</dcterms:created>
  <dcterms:modified xsi:type="dcterms:W3CDTF">2021-10-12T14:28:06Z</dcterms:modified>
</cp:coreProperties>
</file>