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Colours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SAYONARA    </w:t>
      </w:r>
      <w:r>
        <w:t xml:space="preserve">   OHAYOU    </w:t>
      </w:r>
      <w:r>
        <w:t xml:space="preserve">   KONNICHIWA    </w:t>
      </w:r>
      <w:r>
        <w:t xml:space="preserve">   SENSEI    </w:t>
      </w:r>
      <w:r>
        <w:t xml:space="preserve">   ICHIGO    </w:t>
      </w:r>
      <w:r>
        <w:t xml:space="preserve">   RINGO    </w:t>
      </w:r>
      <w:r>
        <w:t xml:space="preserve">   MIDORI    </w:t>
      </w:r>
      <w:r>
        <w:t xml:space="preserve">   CHAIRO    </w:t>
      </w:r>
      <w:r>
        <w:t xml:space="preserve">   KIIRO    </w:t>
      </w:r>
      <w:r>
        <w:t xml:space="preserve">   ORENJI    </w:t>
      </w:r>
      <w:r>
        <w:t xml:space="preserve">   SHIRO    </w:t>
      </w:r>
      <w:r>
        <w:t xml:space="preserve">   KURO    </w:t>
      </w:r>
      <w:r>
        <w:t xml:space="preserve">   MURASAKI    </w:t>
      </w:r>
      <w:r>
        <w:t xml:space="preserve">   AKA    </w:t>
      </w:r>
      <w:r>
        <w:t xml:space="preserve">   AO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Colours</dc:title>
  <dcterms:created xsi:type="dcterms:W3CDTF">2021-10-12T14:27:33Z</dcterms:created>
  <dcterms:modified xsi:type="dcterms:W3CDTF">2021-10-12T14:27:33Z</dcterms:modified>
</cp:coreProperties>
</file>