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Japanese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JAPAN    </w:t>
      </w:r>
      <w:r>
        <w:t xml:space="preserve">   JAPANESE    </w:t>
      </w:r>
      <w:r>
        <w:t xml:space="preserve">   NEW YEAR    </w:t>
      </w:r>
      <w:r>
        <w:t xml:space="preserve">   POLITE    </w:t>
      </w:r>
      <w:r>
        <w:t xml:space="preserve">   SUMO WRESTLING    </w:t>
      </w:r>
      <w:r>
        <w:t xml:space="preserve">   SUSHI    </w:t>
      </w:r>
      <w:r>
        <w:t xml:space="preserve">   TEMPURA    </w:t>
      </w:r>
      <w:r>
        <w:t xml:space="preserve">   WORKAHOLICS    </w:t>
      </w:r>
      <w:r>
        <w:t xml:space="preserve">   YAKISOBA    </w:t>
      </w:r>
      <w:r>
        <w:t xml:space="preserve">   YENS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Culture</dc:title>
  <dcterms:created xsi:type="dcterms:W3CDTF">2021-10-11T10:02:18Z</dcterms:created>
  <dcterms:modified xsi:type="dcterms:W3CDTF">2021-10-11T10:02:18Z</dcterms:modified>
</cp:coreProperties>
</file>