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Japanese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Agedashi Dofu    </w:t>
      </w:r>
      <w:r>
        <w:t xml:space="preserve">   Dango    </w:t>
      </w:r>
      <w:r>
        <w:t xml:space="preserve">   Donburi    </w:t>
      </w:r>
      <w:r>
        <w:t xml:space="preserve">   Edamame    </w:t>
      </w:r>
      <w:r>
        <w:t xml:space="preserve">   Gyoza    </w:t>
      </w:r>
      <w:r>
        <w:t xml:space="preserve">   Kashipan    </w:t>
      </w:r>
      <w:r>
        <w:t xml:space="preserve">   Miso Soup    </w:t>
      </w:r>
      <w:r>
        <w:t xml:space="preserve">   Mochi    </w:t>
      </w:r>
      <w:r>
        <w:t xml:space="preserve">   Natto    </w:t>
      </w:r>
      <w:r>
        <w:t xml:space="preserve">   Nigiri    </w:t>
      </w:r>
      <w:r>
        <w:t xml:space="preserve">   Nikujaga    </w:t>
      </w:r>
      <w:r>
        <w:t xml:space="preserve">   Oden    </w:t>
      </w:r>
      <w:r>
        <w:t xml:space="preserve">   Okonomiyaki    </w:t>
      </w:r>
      <w:r>
        <w:t xml:space="preserve">   Onigiri    </w:t>
      </w:r>
      <w:r>
        <w:t xml:space="preserve">   Ramen    </w:t>
      </w:r>
      <w:r>
        <w:t xml:space="preserve">   Sashimi    </w:t>
      </w:r>
      <w:r>
        <w:t xml:space="preserve">   Shabu Shabu    </w:t>
      </w:r>
      <w:r>
        <w:t xml:space="preserve">   Soba    </w:t>
      </w:r>
      <w:r>
        <w:t xml:space="preserve">   Sukiyaki    </w:t>
      </w:r>
      <w:r>
        <w:t xml:space="preserve">   Sushi    </w:t>
      </w:r>
      <w:r>
        <w:t xml:space="preserve">   Takoyaki    </w:t>
      </w:r>
      <w:r>
        <w:t xml:space="preserve">   Tamagoyaki    </w:t>
      </w:r>
      <w:r>
        <w:t xml:space="preserve">   Tempura    </w:t>
      </w:r>
      <w:r>
        <w:t xml:space="preserve">   Tofu    </w:t>
      </w:r>
      <w:r>
        <w:t xml:space="preserve">   Tonkatsu    </w:t>
      </w:r>
      <w:r>
        <w:t xml:space="preserve">   Udon    </w:t>
      </w:r>
      <w:r>
        <w:t xml:space="preserve">   Unagi    </w:t>
      </w:r>
      <w:r>
        <w:t xml:space="preserve">   Yakiniku    </w:t>
      </w:r>
      <w:r>
        <w:t xml:space="preserve">   Yakisoba    </w:t>
      </w:r>
      <w:r>
        <w:t xml:space="preserve">   Yakitori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Food</dc:title>
  <dcterms:created xsi:type="dcterms:W3CDTF">2021-10-11T10:03:54Z</dcterms:created>
  <dcterms:modified xsi:type="dcterms:W3CDTF">2021-10-11T10:03:54Z</dcterms:modified>
</cp:coreProperties>
</file>