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Japanese Food Crossword!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Japanese-style packed lunch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Thin buckwheat noodles that can be served hot or cold in various soups or with a dipping sauce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savoury pancake, topped with meat, vegetables, bonito flakes and sauces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very spicy green paste made from Japanese horseradish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Soy beans, boiled in salt water and served as an appetiser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triangular-shaped rice ball, sometimes wrapped in seaweed (nori). May contain fillings or may be eaten plain.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Thick rice noodles served in soup. Can be eaten hot or cold depending on the season!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Thinly sliced raw fish, often served with soy sauce and wasabi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Raw fish served on a rice ball or wrapped in seaweed with rice, often with soy sauce and wasabi. It is also very popular outside Japan!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Diced octopus covered in batter and cooked in round moulds, then topped with sauce, bonito flakes and mayonnaise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Japanese word for food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Food Crossword!</dc:title>
  <dcterms:created xsi:type="dcterms:W3CDTF">2021-10-11T10:02:24Z</dcterms:created>
  <dcterms:modified xsi:type="dcterms:W3CDTF">2021-10-11T10:02:24Z</dcterms:modified>
</cp:coreProperties>
</file>