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Japanese Internment camps 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They lived in ......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A mental condition characterized by delusions of persecution, unwarranted jealousy, or exaggerated self-importance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Who was the president in the USA at the time?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Which US citizens were moved into these camps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The USA justified the order claiming that the internees may be tempted to do .....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Internment camps were set up as a result of the attack on ....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These citizens were ......... removed from their homes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Synonymn for fortune hunter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Camp were trouble makers were sent to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Internment camps were set up in which country?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How many internment camps were set up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Japanese Internment camps </dc:title>
  <dcterms:created xsi:type="dcterms:W3CDTF">2021-10-11T10:03:31Z</dcterms:created>
  <dcterms:modified xsi:type="dcterms:W3CDTF">2021-10-11T10:03:31Z</dcterms:modified>
</cp:coreProperties>
</file>