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Numbers 0-15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GO    </w:t>
      </w:r>
      <w:r>
        <w:t xml:space="preserve">   ICHI    </w:t>
      </w:r>
      <w:r>
        <w:t xml:space="preserve">   JUU    </w:t>
      </w:r>
      <w:r>
        <w:t xml:space="preserve">   JUUGO    </w:t>
      </w:r>
      <w:r>
        <w:t xml:space="preserve">   JUUICHI    </w:t>
      </w:r>
      <w:r>
        <w:t xml:space="preserve">   JUUNI    </w:t>
      </w:r>
      <w:r>
        <w:t xml:space="preserve">   JUUSAN    </w:t>
      </w:r>
      <w:r>
        <w:t xml:space="preserve">   JUUSHI    </w:t>
      </w:r>
      <w:r>
        <w:t xml:space="preserve">   JUUYON    </w:t>
      </w:r>
      <w:r>
        <w:t xml:space="preserve">   KU    </w:t>
      </w:r>
      <w:r>
        <w:t xml:space="preserve">   KYUU    </w:t>
      </w:r>
      <w:r>
        <w:t xml:space="preserve">   NANA    </w:t>
      </w:r>
      <w:r>
        <w:t xml:space="preserve">   NI    </w:t>
      </w:r>
      <w:r>
        <w:t xml:space="preserve">   REE    </w:t>
      </w:r>
      <w:r>
        <w:t xml:space="preserve">   ROKU    </w:t>
      </w:r>
      <w:r>
        <w:t xml:space="preserve">   SAN    </w:t>
      </w:r>
      <w:r>
        <w:t xml:space="preserve">   SHI    </w:t>
      </w:r>
      <w:r>
        <w:t xml:space="preserve">   SHICHI    </w:t>
      </w:r>
      <w:r>
        <w:t xml:space="preserve">   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Numbers 0-15</dc:title>
  <dcterms:created xsi:type="dcterms:W3CDTF">2021-10-22T03:42:09Z</dcterms:created>
  <dcterms:modified xsi:type="dcterms:W3CDTF">2021-10-22T03:42:09Z</dcterms:modified>
</cp:coreProperties>
</file>