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Japanese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rei, maru, zero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shi, yon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roku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shichi, nana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hachi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ku, kyuu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Numbers</dc:title>
  <dcterms:created xsi:type="dcterms:W3CDTF">2021-10-11T10:03:01Z</dcterms:created>
  <dcterms:modified xsi:type="dcterms:W3CDTF">2021-10-11T10:03:01Z</dcterms:modified>
</cp:coreProperties>
</file>