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</w:tr>
    </w:tbl>
    <w:p>
      <w:pPr>
        <w:pStyle w:val="WordBankMedium"/>
      </w:pPr>
      <w:r>
        <w:t xml:space="preserve">   のあ    </w:t>
      </w:r>
      <w:r>
        <w:t xml:space="preserve">   ください    </w:t>
      </w:r>
      <w:r>
        <w:t xml:space="preserve">   いぬ    </w:t>
      </w:r>
      <w:r>
        <w:t xml:space="preserve">   すき    </w:t>
      </w:r>
      <w:r>
        <w:t xml:space="preserve">   せんだい    </w:t>
      </w:r>
      <w:r>
        <w:t xml:space="preserve">   ところ    </w:t>
      </w:r>
      <w:r>
        <w:t xml:space="preserve">   あそぶ    </w:t>
      </w:r>
      <w:r>
        <w:t xml:space="preserve">   ぼく    </w:t>
      </w:r>
      <w:r>
        <w:t xml:space="preserve">   なまえ    </w:t>
      </w:r>
      <w:r>
        <w:t xml:space="preserve">   しゅうみ    </w:t>
      </w:r>
      <w:r>
        <w:t xml:space="preserve">   てまぱく    </w:t>
      </w:r>
      <w:r>
        <w:t xml:space="preserve">   あいすほっけ    </w:t>
      </w:r>
      <w:r>
        <w:t xml:space="preserve">   もんきまじっく    </w:t>
      </w:r>
      <w:r>
        <w:t xml:space="preserve">   おりんぴっく    </w:t>
      </w:r>
      <w:r>
        <w:t xml:space="preserve">   とうきよう    </w:t>
      </w:r>
      <w:r>
        <w:t xml:space="preserve">   ぺっと    </w:t>
      </w:r>
      <w:r>
        <w:t xml:space="preserve">   すかいつり    </w:t>
      </w:r>
      <w:r>
        <w:t xml:space="preserve">   ゆうめい    </w:t>
      </w:r>
      <w:r>
        <w:t xml:space="preserve">   おおさか    </w:t>
      </w:r>
      <w:r>
        <w:t xml:space="preserve">   たりあ    </w:t>
      </w:r>
      <w:r>
        <w:t xml:space="preserve">   たのしみ    </w:t>
      </w:r>
      <w:r>
        <w:t xml:space="preserve">   ともだち    </w:t>
      </w:r>
      <w:r>
        <w:t xml:space="preserve">   わたし    </w:t>
      </w:r>
      <w:r>
        <w:t xml:space="preserve">   みにきて    </w:t>
      </w:r>
      <w:r>
        <w:t xml:space="preserve">   すんでる    </w:t>
      </w:r>
      <w:r>
        <w:t xml:space="preserve">   いちばん    </w:t>
      </w:r>
      <w:r>
        <w:t xml:space="preserve">   ひろしま    </w:t>
      </w:r>
      <w:r>
        <w:t xml:space="preserve">   たべる    </w:t>
      </w:r>
      <w:r>
        <w:t xml:space="preserve">   おんがく    </w:t>
      </w:r>
      <w:r>
        <w:t xml:space="preserve">   日本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Vocabulary </dc:title>
  <dcterms:created xsi:type="dcterms:W3CDTF">2021-10-11T10:04:16Z</dcterms:created>
  <dcterms:modified xsi:type="dcterms:W3CDTF">2021-10-11T10:04:16Z</dcterms:modified>
</cp:coreProperties>
</file>